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74DB8" w14:textId="77777777" w:rsidR="009A0609" w:rsidRPr="009A0609" w:rsidRDefault="009A0609" w:rsidP="004539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609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014D356F" w14:textId="77777777" w:rsidR="009A0609" w:rsidRPr="009A0609" w:rsidRDefault="009A0609" w:rsidP="0045391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A0609">
        <w:rPr>
          <w:rFonts w:ascii="Times New Roman" w:hAnsi="Times New Roman" w:cs="Times New Roman"/>
          <w:b/>
          <w:sz w:val="26"/>
          <w:szCs w:val="26"/>
          <w:u w:val="single"/>
        </w:rPr>
        <w:t>Độc lập – Tự do – Hạnh phúc</w:t>
      </w:r>
    </w:p>
    <w:p w14:paraId="0A078F89" w14:textId="77777777" w:rsidR="009A0609" w:rsidRPr="00E33BDC" w:rsidRDefault="009A0609" w:rsidP="00EB5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3BDC">
        <w:rPr>
          <w:rFonts w:ascii="Times New Roman" w:hAnsi="Times New Roman" w:cs="Times New Roman"/>
          <w:b/>
          <w:bCs/>
          <w:sz w:val="32"/>
          <w:szCs w:val="32"/>
        </w:rPr>
        <w:t>PHIẾU ĐĂNG KÝ</w:t>
      </w:r>
    </w:p>
    <w:p w14:paraId="5F1A34B0" w14:textId="0B2E7CD0" w:rsidR="009A0609" w:rsidRDefault="009A0609" w:rsidP="00EB5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0609">
        <w:rPr>
          <w:rFonts w:ascii="Times New Roman" w:hAnsi="Times New Roman" w:cs="Times New Roman"/>
          <w:b/>
          <w:bCs/>
          <w:sz w:val="26"/>
          <w:szCs w:val="26"/>
        </w:rPr>
        <w:t xml:space="preserve">THAM DỰ ĐẠI HỘI ĐỒNG CỔ </w:t>
      </w:r>
      <w:r w:rsidRPr="009A060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ĐÔNG THƯỜNG</w:t>
      </w:r>
      <w:r w:rsidRPr="009A0609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9A0609">
        <w:rPr>
          <w:rFonts w:ascii="Times New Roman" w:hAnsi="Times New Roman" w:cs="Times New Roman"/>
          <w:b/>
          <w:bCs/>
          <w:sz w:val="26"/>
          <w:szCs w:val="26"/>
        </w:rPr>
        <w:t>NIÊN</w:t>
      </w:r>
      <w:r w:rsidRPr="009A0609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9A0609">
        <w:rPr>
          <w:rFonts w:ascii="Times New Roman" w:hAnsi="Times New Roman" w:cs="Times New Roman"/>
          <w:b/>
          <w:bCs/>
          <w:sz w:val="26"/>
          <w:szCs w:val="26"/>
        </w:rPr>
        <w:t>NĂM 202</w:t>
      </w:r>
      <w:r w:rsidR="000602AD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14:paraId="1176F741" w14:textId="5484170E" w:rsidR="00EB5B11" w:rsidRDefault="00EB5B11" w:rsidP="00EB5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CÔNG TY CỔ PHẦN XÂY DỰNG 47</w:t>
      </w:r>
    </w:p>
    <w:p w14:paraId="7D0119C3" w14:textId="77777777" w:rsidR="00DB2E69" w:rsidRDefault="00DB2E69" w:rsidP="00036521">
      <w:pPr>
        <w:pStyle w:val="BodyText"/>
        <w:spacing w:after="0"/>
        <w:ind w:left="567" w:firstLine="567"/>
        <w:rPr>
          <w:rFonts w:ascii="Times New Roman" w:hAnsi="Times New Roman" w:cs="Times New Roman"/>
          <w:sz w:val="26"/>
          <w:szCs w:val="26"/>
        </w:rPr>
      </w:pPr>
    </w:p>
    <w:p w14:paraId="0B6438F1" w14:textId="2E408A29" w:rsidR="009A0609" w:rsidRDefault="00B44722" w:rsidP="00036521">
      <w:pPr>
        <w:pStyle w:val="BodyText"/>
        <w:spacing w:after="0"/>
        <w:ind w:left="567" w:firstLine="567"/>
        <w:rPr>
          <w:rFonts w:ascii="Times New Roman" w:hAnsi="Times New Roman" w:cs="Times New Roman"/>
          <w:sz w:val="26"/>
          <w:szCs w:val="26"/>
        </w:rPr>
      </w:pPr>
      <w:r w:rsidRPr="009A0609">
        <w:rPr>
          <w:rFonts w:ascii="Times New Roman" w:hAnsi="Times New Roman" w:cs="Times New Roman"/>
          <w:sz w:val="26"/>
          <w:szCs w:val="26"/>
        </w:rPr>
        <w:t xml:space="preserve">Kính gửi: </w:t>
      </w:r>
      <w:r w:rsidR="006201DD">
        <w:rPr>
          <w:rFonts w:ascii="Times New Roman" w:hAnsi="Times New Roman" w:cs="Times New Roman"/>
          <w:sz w:val="26"/>
          <w:szCs w:val="26"/>
        </w:rPr>
        <w:t xml:space="preserve">   </w:t>
      </w:r>
      <w:r w:rsidRPr="009A0609">
        <w:rPr>
          <w:rFonts w:ascii="Times New Roman" w:hAnsi="Times New Roman" w:cs="Times New Roman"/>
          <w:sz w:val="26"/>
          <w:szCs w:val="26"/>
        </w:rPr>
        <w:t>Ban tổ chức Đại hội đồng c</w:t>
      </w:r>
      <w:r w:rsidR="007F5A4E">
        <w:rPr>
          <w:rFonts w:ascii="Times New Roman" w:hAnsi="Times New Roman" w:cs="Times New Roman"/>
          <w:sz w:val="26"/>
          <w:szCs w:val="26"/>
        </w:rPr>
        <w:t xml:space="preserve">ổ </w:t>
      </w:r>
      <w:r w:rsidRPr="009A0609">
        <w:rPr>
          <w:rFonts w:ascii="Times New Roman" w:hAnsi="Times New Roman" w:cs="Times New Roman"/>
          <w:sz w:val="26"/>
          <w:szCs w:val="26"/>
        </w:rPr>
        <w:t>đông thườ</w:t>
      </w:r>
      <w:r w:rsidR="0045391C">
        <w:rPr>
          <w:rFonts w:ascii="Times New Roman" w:hAnsi="Times New Roman" w:cs="Times New Roman"/>
          <w:sz w:val="26"/>
          <w:szCs w:val="26"/>
        </w:rPr>
        <w:t>ng niên năm 202</w:t>
      </w:r>
      <w:r w:rsidR="000602AD">
        <w:rPr>
          <w:rFonts w:ascii="Times New Roman" w:hAnsi="Times New Roman" w:cs="Times New Roman"/>
          <w:sz w:val="26"/>
          <w:szCs w:val="26"/>
        </w:rPr>
        <w:t>3</w:t>
      </w:r>
    </w:p>
    <w:p w14:paraId="1EE92E0D" w14:textId="10DC51FC" w:rsidR="009702B7" w:rsidRDefault="006201DD" w:rsidP="00036521">
      <w:pPr>
        <w:pStyle w:val="BodyTex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A0609" w:rsidRPr="009A0609">
        <w:rPr>
          <w:rFonts w:ascii="Times New Roman" w:hAnsi="Times New Roman" w:cs="Times New Roman"/>
          <w:sz w:val="26"/>
          <w:szCs w:val="26"/>
        </w:rPr>
        <w:t>Công ty Cổ phầ</w:t>
      </w:r>
      <w:r w:rsidR="00B44722" w:rsidRPr="009A0609">
        <w:rPr>
          <w:rFonts w:ascii="Times New Roman" w:hAnsi="Times New Roman" w:cs="Times New Roman"/>
          <w:sz w:val="26"/>
          <w:szCs w:val="26"/>
        </w:rPr>
        <w:t>n Xây d</w:t>
      </w:r>
      <w:r w:rsidR="009A0609" w:rsidRPr="009A0609">
        <w:rPr>
          <w:rFonts w:ascii="Times New Roman" w:hAnsi="Times New Roman" w:cs="Times New Roman"/>
          <w:sz w:val="26"/>
          <w:szCs w:val="26"/>
        </w:rPr>
        <w:t>ự</w:t>
      </w:r>
      <w:r w:rsidR="00B44722" w:rsidRPr="009A0609">
        <w:rPr>
          <w:rFonts w:ascii="Times New Roman" w:hAnsi="Times New Roman" w:cs="Times New Roman"/>
          <w:sz w:val="26"/>
          <w:szCs w:val="26"/>
        </w:rPr>
        <w:t>ng 47</w:t>
      </w:r>
    </w:p>
    <w:p w14:paraId="72985A8C" w14:textId="77777777" w:rsidR="009702B7" w:rsidRPr="009A0609" w:rsidRDefault="00B44722" w:rsidP="00FB20BB">
      <w:pPr>
        <w:pStyle w:val="BodyText"/>
        <w:tabs>
          <w:tab w:val="left" w:leader="dot" w:pos="567"/>
          <w:tab w:val="right" w:leader="dot" w:pos="921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0609">
        <w:rPr>
          <w:rFonts w:ascii="Times New Roman" w:hAnsi="Times New Roman" w:cs="Times New Roman"/>
          <w:sz w:val="26"/>
          <w:szCs w:val="26"/>
        </w:rPr>
        <w:t>Tên cổ đông (cá</w:t>
      </w:r>
      <w:r w:rsidR="0045391C">
        <w:rPr>
          <w:rFonts w:ascii="Times New Roman" w:hAnsi="Times New Roman" w:cs="Times New Roman"/>
          <w:sz w:val="26"/>
          <w:szCs w:val="26"/>
        </w:rPr>
        <w:t xml:space="preserve"> nhân/tổ</w:t>
      </w:r>
      <w:r w:rsidR="009A0609">
        <w:rPr>
          <w:rFonts w:ascii="Times New Roman" w:hAnsi="Times New Roman" w:cs="Times New Roman"/>
          <w:sz w:val="26"/>
          <w:szCs w:val="26"/>
        </w:rPr>
        <w:t xml:space="preserve"> chức):</w:t>
      </w:r>
      <w:r w:rsidR="009A0609">
        <w:rPr>
          <w:rFonts w:ascii="Times New Roman" w:hAnsi="Times New Roman" w:cs="Times New Roman"/>
          <w:sz w:val="26"/>
          <w:szCs w:val="26"/>
        </w:rPr>
        <w:tab/>
      </w:r>
    </w:p>
    <w:p w14:paraId="59D6A50B" w14:textId="2A089F3B" w:rsidR="009702B7" w:rsidRPr="009A0609" w:rsidRDefault="009A0609" w:rsidP="00FB20BB">
      <w:pPr>
        <w:pStyle w:val="BodyText"/>
        <w:tabs>
          <w:tab w:val="right" w:leader="dot" w:pos="921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</w:t>
      </w:r>
      <w:r w:rsidR="00B44722" w:rsidRPr="009A0609">
        <w:rPr>
          <w:rFonts w:ascii="Times New Roman" w:hAnsi="Times New Roman" w:cs="Times New Roman"/>
          <w:sz w:val="26"/>
          <w:szCs w:val="26"/>
        </w:rPr>
        <w:t xml:space="preserve"> CCCD/</w:t>
      </w:r>
      <w:r w:rsidR="000602AD">
        <w:rPr>
          <w:rFonts w:ascii="Times New Roman" w:hAnsi="Times New Roman" w:cs="Times New Roman"/>
          <w:sz w:val="26"/>
          <w:szCs w:val="26"/>
        </w:rPr>
        <w:t>CMND/</w:t>
      </w:r>
      <w:r w:rsidR="00B44722" w:rsidRPr="009A0609">
        <w:rPr>
          <w:rFonts w:ascii="Times New Roman" w:hAnsi="Times New Roman" w:cs="Times New Roman"/>
          <w:sz w:val="26"/>
          <w:szCs w:val="26"/>
        </w:rPr>
        <w:t>Hộ chiế</w:t>
      </w:r>
      <w:r>
        <w:rPr>
          <w:rFonts w:ascii="Times New Roman" w:hAnsi="Times New Roman" w:cs="Times New Roman"/>
          <w:sz w:val="26"/>
          <w:szCs w:val="26"/>
        </w:rPr>
        <w:t>u/GCNÐKDN: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A867E53" w14:textId="77777777" w:rsidR="009702B7" w:rsidRPr="009A0609" w:rsidRDefault="00036521" w:rsidP="00FB20BB">
      <w:pPr>
        <w:pStyle w:val="BodyText"/>
        <w:tabs>
          <w:tab w:val="right" w:leader="dot" w:pos="3969"/>
          <w:tab w:val="right" w:leader="dot" w:pos="921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cấp</w:t>
      </w:r>
      <w:r>
        <w:rPr>
          <w:rFonts w:ascii="Times New Roman" w:hAnsi="Times New Roman" w:cs="Times New Roman"/>
          <w:sz w:val="26"/>
          <w:szCs w:val="26"/>
        </w:rPr>
        <w:tab/>
      </w:r>
      <w:r w:rsidR="004539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Nơi cấp: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4A8FC23" w14:textId="77777777" w:rsidR="009702B7" w:rsidRPr="009A0609" w:rsidRDefault="00B44722" w:rsidP="00FB20BB">
      <w:pPr>
        <w:pStyle w:val="BodyText"/>
        <w:tabs>
          <w:tab w:val="right" w:leader="dot" w:pos="921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0609">
        <w:rPr>
          <w:rFonts w:ascii="Times New Roman" w:hAnsi="Times New Roman" w:cs="Times New Roman"/>
          <w:sz w:val="26"/>
          <w:szCs w:val="26"/>
        </w:rPr>
        <w:t xml:space="preserve">Mã </w:t>
      </w:r>
      <w:r w:rsidR="00036521">
        <w:rPr>
          <w:rFonts w:ascii="Times New Roman" w:hAnsi="Times New Roman" w:cs="Times New Roman"/>
          <w:sz w:val="26"/>
          <w:szCs w:val="26"/>
        </w:rPr>
        <w:t>cổ đông số</w:t>
      </w:r>
      <w:r w:rsidR="0045391C">
        <w:rPr>
          <w:rFonts w:ascii="Times New Roman" w:hAnsi="Times New Roman" w:cs="Times New Roman"/>
          <w:sz w:val="26"/>
          <w:szCs w:val="26"/>
        </w:rPr>
        <w:t>:</w:t>
      </w:r>
      <w:r w:rsidR="0045391C">
        <w:rPr>
          <w:rFonts w:ascii="Times New Roman" w:hAnsi="Times New Roman" w:cs="Times New Roman"/>
          <w:sz w:val="26"/>
          <w:szCs w:val="26"/>
        </w:rPr>
        <w:tab/>
      </w:r>
    </w:p>
    <w:p w14:paraId="51DD9737" w14:textId="77777777" w:rsidR="009702B7" w:rsidRPr="009A0609" w:rsidRDefault="00B44722" w:rsidP="00FB20BB">
      <w:pPr>
        <w:pStyle w:val="BodyText"/>
        <w:tabs>
          <w:tab w:val="right" w:leader="dot" w:pos="921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0609">
        <w:rPr>
          <w:rFonts w:ascii="Times New Roman" w:hAnsi="Times New Roman" w:cs="Times New Roman"/>
          <w:sz w:val="26"/>
          <w:szCs w:val="26"/>
        </w:rPr>
        <w:t>Nguời đại diệ</w:t>
      </w:r>
      <w:r w:rsidR="00036521">
        <w:rPr>
          <w:rFonts w:ascii="Times New Roman" w:hAnsi="Times New Roman" w:cs="Times New Roman"/>
          <w:sz w:val="26"/>
          <w:szCs w:val="26"/>
        </w:rPr>
        <w:t>n theo pháp luậ</w:t>
      </w:r>
      <w:r w:rsidRPr="009A0609">
        <w:rPr>
          <w:rFonts w:ascii="Times New Roman" w:hAnsi="Times New Roman" w:cs="Times New Roman"/>
          <w:sz w:val="26"/>
          <w:szCs w:val="26"/>
        </w:rPr>
        <w:t>t củ</w:t>
      </w:r>
      <w:r w:rsidR="00036521">
        <w:rPr>
          <w:rFonts w:ascii="Times New Roman" w:hAnsi="Times New Roman" w:cs="Times New Roman"/>
          <w:sz w:val="26"/>
          <w:szCs w:val="26"/>
        </w:rPr>
        <w:t>a cổ đông là tổ chức:</w:t>
      </w:r>
      <w:r w:rsidR="00036521">
        <w:rPr>
          <w:rFonts w:ascii="Times New Roman" w:hAnsi="Times New Roman" w:cs="Times New Roman"/>
          <w:sz w:val="26"/>
          <w:szCs w:val="26"/>
        </w:rPr>
        <w:tab/>
      </w:r>
    </w:p>
    <w:p w14:paraId="3CFF0447" w14:textId="77777777" w:rsidR="00036521" w:rsidRDefault="00036521" w:rsidP="00FB20BB">
      <w:pPr>
        <w:pStyle w:val="BodyText"/>
        <w:tabs>
          <w:tab w:val="right" w:leader="dot" w:pos="921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Địa chỉ: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E53F5D5" w14:textId="77777777" w:rsidR="009702B7" w:rsidRPr="009A0609" w:rsidRDefault="00036521" w:rsidP="00FB20BB">
      <w:pPr>
        <w:pStyle w:val="BodyText"/>
        <w:tabs>
          <w:tab w:val="right" w:leader="dot" w:pos="921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</w:t>
      </w:r>
      <w:r w:rsidR="00B44722" w:rsidRPr="009A0609">
        <w:rPr>
          <w:rFonts w:ascii="Times New Roman" w:hAnsi="Times New Roman" w:cs="Times New Roman"/>
          <w:sz w:val="26"/>
          <w:szCs w:val="26"/>
        </w:rPr>
        <w:t>iện thoạ</w:t>
      </w:r>
      <w:r>
        <w:rPr>
          <w:rFonts w:ascii="Times New Roman" w:hAnsi="Times New Roman" w:cs="Times New Roman"/>
          <w:sz w:val="26"/>
          <w:szCs w:val="26"/>
        </w:rPr>
        <w:t>i: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60A9E49" w14:textId="77777777" w:rsidR="009702B7" w:rsidRPr="009A0609" w:rsidRDefault="00B44722" w:rsidP="00FB20BB">
      <w:pPr>
        <w:pStyle w:val="BodyText"/>
        <w:tabs>
          <w:tab w:val="right" w:leader="dot" w:pos="921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0609">
        <w:rPr>
          <w:rFonts w:ascii="Times New Roman" w:hAnsi="Times New Roman" w:cs="Times New Roman"/>
          <w:sz w:val="26"/>
          <w:szCs w:val="26"/>
        </w:rPr>
        <w:t>Tổng số c</w:t>
      </w:r>
      <w:r w:rsidR="00036521">
        <w:rPr>
          <w:rFonts w:ascii="Times New Roman" w:hAnsi="Times New Roman" w:cs="Times New Roman"/>
          <w:sz w:val="26"/>
          <w:szCs w:val="26"/>
        </w:rPr>
        <w:t>ổ</w:t>
      </w:r>
      <w:r w:rsidRPr="009A0609">
        <w:rPr>
          <w:rFonts w:ascii="Times New Roman" w:hAnsi="Times New Roman" w:cs="Times New Roman"/>
          <w:sz w:val="26"/>
          <w:szCs w:val="26"/>
        </w:rPr>
        <w:t xml:space="preserve"> phần s</w:t>
      </w:r>
      <w:r w:rsidR="0045391C">
        <w:rPr>
          <w:rFonts w:ascii="Times New Roman" w:hAnsi="Times New Roman" w:cs="Times New Roman"/>
          <w:sz w:val="26"/>
          <w:szCs w:val="26"/>
        </w:rPr>
        <w:t>ở</w:t>
      </w:r>
      <w:r w:rsidRPr="009A0609">
        <w:rPr>
          <w:rFonts w:ascii="Times New Roman" w:hAnsi="Times New Roman" w:cs="Times New Roman"/>
          <w:sz w:val="26"/>
          <w:szCs w:val="26"/>
        </w:rPr>
        <w:t xml:space="preserve"> hữ</w:t>
      </w:r>
      <w:r w:rsidR="00036521">
        <w:rPr>
          <w:rFonts w:ascii="Times New Roman" w:hAnsi="Times New Roman" w:cs="Times New Roman"/>
          <w:sz w:val="26"/>
          <w:szCs w:val="26"/>
        </w:rPr>
        <w:t>u:</w:t>
      </w:r>
      <w:r w:rsidR="00036521">
        <w:rPr>
          <w:rFonts w:ascii="Times New Roman" w:hAnsi="Times New Roman" w:cs="Times New Roman"/>
          <w:sz w:val="26"/>
          <w:szCs w:val="26"/>
        </w:rPr>
        <w:tab/>
      </w:r>
    </w:p>
    <w:p w14:paraId="306708F3" w14:textId="77777777" w:rsidR="00036521" w:rsidRDefault="00B44722" w:rsidP="00FB20BB">
      <w:pPr>
        <w:pStyle w:val="BodyText"/>
        <w:tabs>
          <w:tab w:val="right" w:leader="dot" w:pos="921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0609">
        <w:rPr>
          <w:rFonts w:ascii="Times New Roman" w:hAnsi="Times New Roman" w:cs="Times New Roman"/>
          <w:sz w:val="26"/>
          <w:szCs w:val="26"/>
        </w:rPr>
        <w:t>Bằ</w:t>
      </w:r>
      <w:r w:rsidR="00036521">
        <w:rPr>
          <w:rFonts w:ascii="Times New Roman" w:hAnsi="Times New Roman" w:cs="Times New Roman"/>
          <w:sz w:val="26"/>
          <w:szCs w:val="26"/>
        </w:rPr>
        <w:t>ng chữ:</w:t>
      </w:r>
      <w:r w:rsidR="00036521">
        <w:rPr>
          <w:rFonts w:ascii="Times New Roman" w:hAnsi="Times New Roman" w:cs="Times New Roman"/>
          <w:sz w:val="26"/>
          <w:szCs w:val="26"/>
        </w:rPr>
        <w:tab/>
      </w:r>
    </w:p>
    <w:p w14:paraId="7BCF0F1E" w14:textId="11C0B442" w:rsidR="00036521" w:rsidRDefault="00B44722" w:rsidP="00FB20BB">
      <w:pPr>
        <w:pStyle w:val="BodyText"/>
        <w:tabs>
          <w:tab w:val="right" w:leader="dot" w:pos="9214"/>
        </w:tabs>
        <w:spacing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A0609">
        <w:rPr>
          <w:rFonts w:ascii="Times New Roman" w:hAnsi="Times New Roman" w:cs="Times New Roman"/>
          <w:sz w:val="26"/>
          <w:szCs w:val="26"/>
        </w:rPr>
        <w:t>Cổ đông đăng ký với Ban tổ chức Đại hội đồ</w:t>
      </w:r>
      <w:r w:rsidR="0045391C">
        <w:rPr>
          <w:rFonts w:ascii="Times New Roman" w:hAnsi="Times New Roman" w:cs="Times New Roman"/>
          <w:sz w:val="26"/>
          <w:szCs w:val="26"/>
        </w:rPr>
        <w:t>ng cổ đông thường niên năm 202</w:t>
      </w:r>
      <w:r w:rsidR="00E00D80">
        <w:rPr>
          <w:rFonts w:ascii="Times New Roman" w:hAnsi="Times New Roman" w:cs="Times New Roman"/>
          <w:sz w:val="26"/>
          <w:szCs w:val="26"/>
        </w:rPr>
        <w:t>3</w:t>
      </w:r>
      <w:r w:rsidRPr="009A0609">
        <w:rPr>
          <w:rFonts w:ascii="Times New Roman" w:hAnsi="Times New Roman" w:cs="Times New Roman"/>
          <w:sz w:val="26"/>
          <w:szCs w:val="26"/>
        </w:rPr>
        <w:t>:</w:t>
      </w:r>
    </w:p>
    <w:p w14:paraId="5183DE9E" w14:textId="77777777" w:rsidR="009702B7" w:rsidRPr="00036521" w:rsidRDefault="00036521" w:rsidP="00FB20BB">
      <w:pPr>
        <w:pStyle w:val="BodyText"/>
        <w:tabs>
          <w:tab w:val="right" w:leader="dot" w:pos="9214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SG" w:eastAsia="en-SG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02418D8" wp14:editId="23D9D29A">
                <wp:simplePos x="0" y="0"/>
                <wp:positionH relativeFrom="column">
                  <wp:posOffset>730250</wp:posOffset>
                </wp:positionH>
                <wp:positionV relativeFrom="paragraph">
                  <wp:posOffset>274955</wp:posOffset>
                </wp:positionV>
                <wp:extent cx="1809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56B67" id="Rectangle 1" o:spid="_x0000_s1026" style="position:absolute;margin-left:57.5pt;margin-top:21.65pt;width:14.25pt;height:14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(</w:t>
      </w:r>
      <w:r w:rsidR="00B44722" w:rsidRPr="00036521">
        <w:rPr>
          <w:rFonts w:ascii="Times New Roman" w:hAnsi="Times New Roman" w:cs="Times New Roman"/>
          <w:i/>
          <w:sz w:val="26"/>
          <w:szCs w:val="26"/>
        </w:rPr>
        <w:t>Lựa chọ</w:t>
      </w:r>
      <w:r w:rsidRPr="00036521">
        <w:rPr>
          <w:rFonts w:ascii="Times New Roman" w:hAnsi="Times New Roman" w:cs="Times New Roman"/>
          <w:i/>
          <w:sz w:val="26"/>
          <w:szCs w:val="26"/>
        </w:rPr>
        <w:t>n đánh dấ</w:t>
      </w:r>
      <w:r w:rsidR="00B44722" w:rsidRPr="00036521">
        <w:rPr>
          <w:rFonts w:ascii="Times New Roman" w:hAnsi="Times New Roman" w:cs="Times New Roman"/>
          <w:i/>
          <w:sz w:val="26"/>
          <w:szCs w:val="26"/>
        </w:rPr>
        <w:t>u X vào 1 trong 2 ô sau và điề</w:t>
      </w:r>
      <w:r w:rsidRPr="00036521">
        <w:rPr>
          <w:rFonts w:ascii="Times New Roman" w:hAnsi="Times New Roman" w:cs="Times New Roman"/>
          <w:i/>
          <w:sz w:val="26"/>
          <w:szCs w:val="26"/>
        </w:rPr>
        <w:t>n các thông tin cần thiế</w:t>
      </w:r>
      <w:r w:rsidR="00B44722" w:rsidRPr="00036521">
        <w:rPr>
          <w:rFonts w:ascii="Times New Roman" w:hAnsi="Times New Roman" w:cs="Times New Roman"/>
          <w:i/>
          <w:sz w:val="26"/>
          <w:szCs w:val="26"/>
        </w:rPr>
        <w:t>t)</w:t>
      </w:r>
    </w:p>
    <w:p w14:paraId="4B0042D1" w14:textId="77777777" w:rsidR="009702B7" w:rsidRPr="009A0609" w:rsidRDefault="00014A42" w:rsidP="00FB20BB">
      <w:pPr>
        <w:pStyle w:val="BodyText"/>
        <w:spacing w:line="240" w:lineRule="auto"/>
        <w:ind w:left="113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Trự</w:t>
      </w:r>
      <w:r w:rsidR="00B44722" w:rsidRPr="009A0609">
        <w:rPr>
          <w:rFonts w:ascii="Times New Roman" w:hAnsi="Times New Roman" w:cs="Times New Roman"/>
          <w:sz w:val="26"/>
          <w:szCs w:val="26"/>
        </w:rPr>
        <w:t>c tiếp tham dự đại hội.</w:t>
      </w:r>
    </w:p>
    <w:p w14:paraId="64102996" w14:textId="28D00A24" w:rsidR="009702B7" w:rsidRPr="009A0609" w:rsidRDefault="00014A42" w:rsidP="00E00D80">
      <w:pPr>
        <w:pStyle w:val="BodyText"/>
        <w:tabs>
          <w:tab w:val="left" w:pos="7884"/>
        </w:tabs>
        <w:spacing w:before="240" w:line="240" w:lineRule="auto"/>
        <w:ind w:left="113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SG" w:eastAsia="en-SG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6711BA5" wp14:editId="6C3E8C40">
                <wp:simplePos x="0" y="0"/>
                <wp:positionH relativeFrom="column">
                  <wp:posOffset>730250</wp:posOffset>
                </wp:positionH>
                <wp:positionV relativeFrom="paragraph">
                  <wp:posOffset>47625</wp:posOffset>
                </wp:positionV>
                <wp:extent cx="1809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0077A" id="Rectangle 2" o:spid="_x0000_s1026" style="position:absolute;margin-left:57.5pt;margin-top:3.75pt;width:14.25pt;height:14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Ủy quyền tham dự đại hội cho:</w:t>
      </w:r>
      <w:r w:rsidR="00E00D80">
        <w:rPr>
          <w:rFonts w:ascii="Times New Roman" w:hAnsi="Times New Roman" w:cs="Times New Roman"/>
          <w:sz w:val="26"/>
          <w:szCs w:val="26"/>
        </w:rPr>
        <w:tab/>
      </w:r>
    </w:p>
    <w:p w14:paraId="5B183B47" w14:textId="59CC6D5A" w:rsidR="009702B7" w:rsidRPr="009A0609" w:rsidRDefault="00014A42" w:rsidP="00FB20BB">
      <w:pPr>
        <w:pStyle w:val="BodyText"/>
        <w:spacing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Tên cá nhân</w:t>
      </w:r>
      <w:r w:rsidR="00610CC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tổ chứ</w:t>
      </w:r>
      <w:r w:rsidR="00B44722" w:rsidRPr="009A0609">
        <w:rPr>
          <w:rFonts w:ascii="Times New Roman" w:hAnsi="Times New Roman" w:cs="Times New Roman"/>
          <w:sz w:val="26"/>
          <w:szCs w:val="26"/>
        </w:rPr>
        <w:t>c</w:t>
      </w:r>
      <w:r w:rsidR="00610CCF">
        <w:rPr>
          <w:rFonts w:ascii="Times New Roman" w:hAnsi="Times New Roman" w:cs="Times New Roman"/>
          <w:sz w:val="26"/>
          <w:szCs w:val="26"/>
        </w:rPr>
        <w:t xml:space="preserve"> được ủy quyền</w:t>
      </w:r>
      <w:r w:rsidR="00B44722" w:rsidRPr="009A0609">
        <w:rPr>
          <w:rFonts w:ascii="Times New Roman" w:hAnsi="Times New Roman" w:cs="Times New Roman"/>
          <w:sz w:val="26"/>
          <w:szCs w:val="26"/>
        </w:rPr>
        <w:t>:</w:t>
      </w:r>
      <w:r w:rsidR="00610CCF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…………………………………………………... </w:t>
      </w:r>
    </w:p>
    <w:p w14:paraId="4BA70030" w14:textId="1A2D6855" w:rsidR="009702B7" w:rsidRPr="009A0609" w:rsidRDefault="00014A42" w:rsidP="00FB20BB">
      <w:pPr>
        <w:pStyle w:val="BodyText"/>
        <w:tabs>
          <w:tab w:val="right" w:leader="dot" w:pos="9214"/>
        </w:tabs>
        <w:spacing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CCCD/</w:t>
      </w:r>
      <w:r w:rsidR="000602AD">
        <w:rPr>
          <w:rFonts w:ascii="Times New Roman" w:hAnsi="Times New Roman" w:cs="Times New Roman"/>
          <w:sz w:val="26"/>
          <w:szCs w:val="26"/>
        </w:rPr>
        <w:t>CMND/</w:t>
      </w:r>
      <w:r>
        <w:rPr>
          <w:rFonts w:ascii="Times New Roman" w:hAnsi="Times New Roman" w:cs="Times New Roman"/>
          <w:sz w:val="26"/>
          <w:szCs w:val="26"/>
        </w:rPr>
        <w:t>Hộ chiếu/GCNÐKDN: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0BF12C5" w14:textId="77777777" w:rsidR="009702B7" w:rsidRPr="009A0609" w:rsidRDefault="00B44722" w:rsidP="00FB20BB">
      <w:pPr>
        <w:pStyle w:val="BodyText"/>
        <w:tabs>
          <w:tab w:val="right" w:leader="dot" w:pos="3686"/>
          <w:tab w:val="right" w:leader="dot" w:pos="9214"/>
        </w:tabs>
        <w:spacing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A0609">
        <w:rPr>
          <w:rFonts w:ascii="Times New Roman" w:hAnsi="Times New Roman" w:cs="Times New Roman"/>
          <w:sz w:val="26"/>
          <w:szCs w:val="26"/>
        </w:rPr>
        <w:t>Ngày cấ</w:t>
      </w:r>
      <w:r w:rsidR="00014A42">
        <w:rPr>
          <w:rFonts w:ascii="Times New Roman" w:hAnsi="Times New Roman" w:cs="Times New Roman"/>
          <w:sz w:val="26"/>
          <w:szCs w:val="26"/>
        </w:rPr>
        <w:t>p</w:t>
      </w:r>
      <w:r w:rsidR="00014A42">
        <w:rPr>
          <w:rFonts w:ascii="Times New Roman" w:hAnsi="Times New Roman" w:cs="Times New Roman"/>
          <w:sz w:val="26"/>
          <w:szCs w:val="26"/>
        </w:rPr>
        <w:tab/>
        <w:t>Nơi cấp:</w:t>
      </w:r>
      <w:r w:rsidR="00014A42">
        <w:rPr>
          <w:rFonts w:ascii="Times New Roman" w:hAnsi="Times New Roman" w:cs="Times New Roman"/>
          <w:sz w:val="26"/>
          <w:szCs w:val="26"/>
        </w:rPr>
        <w:tab/>
      </w:r>
    </w:p>
    <w:p w14:paraId="1D3FE789" w14:textId="77777777" w:rsidR="009702B7" w:rsidRPr="00014A42" w:rsidRDefault="00B44722" w:rsidP="00FB20BB">
      <w:pPr>
        <w:pStyle w:val="BodyText"/>
        <w:tabs>
          <w:tab w:val="right" w:leader="dot" w:pos="9214"/>
        </w:tabs>
        <w:spacing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A0609">
        <w:rPr>
          <w:rFonts w:ascii="Times New Roman" w:hAnsi="Times New Roman" w:cs="Times New Roman"/>
          <w:sz w:val="26"/>
          <w:szCs w:val="26"/>
        </w:rPr>
        <w:t>Người được ủy quyền tham dự</w:t>
      </w:r>
      <w:r w:rsidR="00014A42">
        <w:rPr>
          <w:rFonts w:ascii="Times New Roman" w:hAnsi="Times New Roman" w:cs="Times New Roman"/>
          <w:sz w:val="26"/>
          <w:szCs w:val="26"/>
        </w:rPr>
        <w:t xml:space="preserve"> ĐHĐCÐ</w:t>
      </w:r>
      <w:r w:rsidR="00014A42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014A42">
        <w:rPr>
          <w:rFonts w:ascii="Times New Roman" w:hAnsi="Times New Roman" w:cs="Times New Roman"/>
          <w:sz w:val="26"/>
          <w:szCs w:val="26"/>
        </w:rPr>
        <w:t>:</w:t>
      </w:r>
      <w:r w:rsidR="00014A42">
        <w:rPr>
          <w:rFonts w:ascii="Times New Roman" w:hAnsi="Times New Roman" w:cs="Times New Roman"/>
          <w:sz w:val="26"/>
          <w:szCs w:val="26"/>
        </w:rPr>
        <w:tab/>
      </w:r>
    </w:p>
    <w:p w14:paraId="37A22FB0" w14:textId="77777777" w:rsidR="009702B7" w:rsidRPr="009A0609" w:rsidRDefault="00B44722" w:rsidP="00FB20BB">
      <w:pPr>
        <w:pStyle w:val="BodyText"/>
        <w:tabs>
          <w:tab w:val="right" w:leader="dot" w:pos="9214"/>
        </w:tabs>
        <w:spacing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A0609">
        <w:rPr>
          <w:rFonts w:ascii="Times New Roman" w:hAnsi="Times New Roman" w:cs="Times New Roman"/>
          <w:sz w:val="26"/>
          <w:szCs w:val="26"/>
        </w:rPr>
        <w:t>Điện thoạ</w:t>
      </w:r>
      <w:r w:rsidR="00014A42">
        <w:rPr>
          <w:rFonts w:ascii="Times New Roman" w:hAnsi="Times New Roman" w:cs="Times New Roman"/>
          <w:sz w:val="26"/>
          <w:szCs w:val="26"/>
        </w:rPr>
        <w:t>i:</w:t>
      </w:r>
      <w:r w:rsidR="0045391C">
        <w:rPr>
          <w:rFonts w:ascii="Times New Roman" w:hAnsi="Times New Roman" w:cs="Times New Roman"/>
          <w:sz w:val="26"/>
          <w:szCs w:val="26"/>
        </w:rPr>
        <w:tab/>
      </w:r>
    </w:p>
    <w:p w14:paraId="450A3590" w14:textId="798F57F0" w:rsidR="009702B7" w:rsidRPr="009A0609" w:rsidRDefault="00DB2E69" w:rsidP="00FB20BB">
      <w:pPr>
        <w:pStyle w:val="BodyText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Quý Cổ đông x</w:t>
      </w:r>
      <w:r w:rsidR="00B44722" w:rsidRPr="009A0609">
        <w:rPr>
          <w:rFonts w:ascii="Times New Roman" w:hAnsi="Times New Roman" w:cs="Times New Roman"/>
          <w:sz w:val="26"/>
          <w:szCs w:val="26"/>
        </w:rPr>
        <w:t xml:space="preserve">in vui lòng gửi phiếu đăng ký về </w:t>
      </w:r>
      <w:r>
        <w:rPr>
          <w:rFonts w:ascii="Times New Roman" w:hAnsi="Times New Roman" w:cs="Times New Roman"/>
          <w:sz w:val="26"/>
          <w:szCs w:val="26"/>
        </w:rPr>
        <w:t xml:space="preserve">Ban tổ chức Đại hội đồng cổ đông thường niên năm 2023 - </w:t>
      </w:r>
      <w:r w:rsidR="00B44722" w:rsidRPr="009A0609">
        <w:rPr>
          <w:rFonts w:ascii="Times New Roman" w:hAnsi="Times New Roman" w:cs="Times New Roman"/>
          <w:sz w:val="26"/>
          <w:szCs w:val="26"/>
        </w:rPr>
        <w:t>Công ty Cổ phần Xây dụ</w:t>
      </w:r>
      <w:r w:rsidR="0045391C">
        <w:rPr>
          <w:rFonts w:ascii="Times New Roman" w:hAnsi="Times New Roman" w:cs="Times New Roman"/>
          <w:sz w:val="26"/>
          <w:szCs w:val="26"/>
        </w:rPr>
        <w:t>ng 47</w:t>
      </w:r>
      <w:r w:rsidR="007C1265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địa chỉ: S</w:t>
      </w:r>
      <w:r w:rsidR="0045391C">
        <w:rPr>
          <w:rFonts w:ascii="Times New Roman" w:hAnsi="Times New Roman" w:cs="Times New Roman"/>
          <w:sz w:val="26"/>
          <w:szCs w:val="26"/>
        </w:rPr>
        <w:t>ố 8 Biên Cươ</w:t>
      </w:r>
      <w:r w:rsidR="00B44722" w:rsidRPr="009A0609">
        <w:rPr>
          <w:rFonts w:ascii="Times New Roman" w:hAnsi="Times New Roman" w:cs="Times New Roman"/>
          <w:sz w:val="26"/>
          <w:szCs w:val="26"/>
        </w:rPr>
        <w:t>ng,</w:t>
      </w:r>
      <w:r>
        <w:rPr>
          <w:rFonts w:ascii="Times New Roman" w:hAnsi="Times New Roman" w:cs="Times New Roman"/>
          <w:sz w:val="26"/>
          <w:szCs w:val="26"/>
        </w:rPr>
        <w:t xml:space="preserve"> P</w:t>
      </w:r>
      <w:r w:rsidR="00B44722" w:rsidRPr="009A0609">
        <w:rPr>
          <w:rFonts w:ascii="Times New Roman" w:hAnsi="Times New Roman" w:cs="Times New Roman"/>
          <w:sz w:val="26"/>
          <w:szCs w:val="26"/>
        </w:rPr>
        <w:t>hường Ngô Mây, Thành phố</w:t>
      </w:r>
      <w:r w:rsidR="0045391C">
        <w:rPr>
          <w:rFonts w:ascii="Times New Roman" w:hAnsi="Times New Roman" w:cs="Times New Roman"/>
          <w:sz w:val="26"/>
          <w:szCs w:val="26"/>
        </w:rPr>
        <w:t xml:space="preserve"> Quy Nhơn, Tỉnh Bình Ðịnh trước ngày </w:t>
      </w:r>
      <w:r w:rsidR="00FF7A24">
        <w:rPr>
          <w:rFonts w:ascii="Times New Roman" w:hAnsi="Times New Roman" w:cs="Times New Roman"/>
          <w:b/>
          <w:sz w:val="26"/>
          <w:szCs w:val="26"/>
        </w:rPr>
        <w:t>13</w:t>
      </w:r>
      <w:r w:rsidR="0045391C" w:rsidRPr="0045391C">
        <w:rPr>
          <w:rFonts w:ascii="Times New Roman" w:hAnsi="Times New Roman" w:cs="Times New Roman"/>
          <w:b/>
          <w:sz w:val="26"/>
          <w:szCs w:val="26"/>
        </w:rPr>
        <w:t>/4/202</w:t>
      </w:r>
      <w:r w:rsidR="00FF7A24">
        <w:rPr>
          <w:rFonts w:ascii="Times New Roman" w:hAnsi="Times New Roman" w:cs="Times New Roman"/>
          <w:b/>
          <w:sz w:val="26"/>
          <w:szCs w:val="26"/>
        </w:rPr>
        <w:t>3</w:t>
      </w:r>
      <w:r w:rsidR="00B44722" w:rsidRPr="0045391C">
        <w:rPr>
          <w:rFonts w:ascii="Times New Roman" w:hAnsi="Times New Roman" w:cs="Times New Roman"/>
          <w:b/>
          <w:sz w:val="26"/>
          <w:szCs w:val="26"/>
        </w:rPr>
        <w:t>.</w:t>
      </w:r>
    </w:p>
    <w:p w14:paraId="33B5AC61" w14:textId="0C59ED74" w:rsidR="009702B7" w:rsidRPr="0045391C" w:rsidRDefault="0045391C" w:rsidP="0045391C">
      <w:pPr>
        <w:pStyle w:val="BodyText"/>
        <w:spacing w:after="0" w:line="240" w:lineRule="auto"/>
        <w:ind w:right="332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5391C">
        <w:rPr>
          <w:rFonts w:ascii="Times New Roman" w:hAnsi="Times New Roman" w:cs="Times New Roman"/>
          <w:i/>
          <w:sz w:val="26"/>
          <w:szCs w:val="26"/>
        </w:rPr>
        <w:t xml:space="preserve">……….., </w:t>
      </w:r>
      <w:r w:rsidR="00B44722" w:rsidRPr="0045391C">
        <w:rPr>
          <w:rFonts w:ascii="Times New Roman" w:hAnsi="Times New Roman" w:cs="Times New Roman"/>
          <w:i/>
          <w:sz w:val="26"/>
          <w:szCs w:val="26"/>
        </w:rPr>
        <w:t>ngày</w:t>
      </w:r>
      <w:r w:rsidRPr="004539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44722" w:rsidRPr="0045391C">
        <w:rPr>
          <w:rFonts w:ascii="Times New Roman" w:hAnsi="Times New Roman" w:cs="Times New Roman"/>
          <w:i/>
          <w:sz w:val="26"/>
          <w:szCs w:val="26"/>
        </w:rPr>
        <w:t>......</w:t>
      </w:r>
      <w:r w:rsidRPr="0045391C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tháng 4 nǎm 202</w:t>
      </w:r>
      <w:r w:rsidR="00FF7A24">
        <w:rPr>
          <w:rFonts w:ascii="Times New Roman" w:hAnsi="Times New Roman" w:cs="Times New Roman"/>
          <w:i/>
          <w:sz w:val="26"/>
          <w:szCs w:val="26"/>
        </w:rPr>
        <w:t>3</w:t>
      </w:r>
    </w:p>
    <w:p w14:paraId="5BA2E1A0" w14:textId="77777777" w:rsidR="009702B7" w:rsidRPr="0045391C" w:rsidRDefault="00B44722" w:rsidP="0045391C">
      <w:pPr>
        <w:pStyle w:val="BodyText"/>
        <w:spacing w:after="0" w:line="240" w:lineRule="auto"/>
        <w:ind w:firstLine="6379"/>
        <w:rPr>
          <w:rFonts w:ascii="Times New Roman" w:hAnsi="Times New Roman" w:cs="Times New Roman"/>
          <w:b/>
          <w:i/>
          <w:sz w:val="26"/>
          <w:szCs w:val="26"/>
        </w:rPr>
      </w:pPr>
      <w:r w:rsidRPr="0045391C">
        <w:rPr>
          <w:rFonts w:ascii="Times New Roman" w:hAnsi="Times New Roman" w:cs="Times New Roman"/>
          <w:b/>
          <w:i/>
          <w:sz w:val="26"/>
          <w:szCs w:val="26"/>
        </w:rPr>
        <w:t>Ng</w:t>
      </w:r>
      <w:r w:rsidR="0045391C" w:rsidRPr="0045391C">
        <w:rPr>
          <w:rFonts w:ascii="Times New Roman" w:hAnsi="Times New Roman" w:cs="Times New Roman"/>
          <w:b/>
          <w:i/>
          <w:sz w:val="26"/>
          <w:szCs w:val="26"/>
        </w:rPr>
        <w:t>ười đăng ký</w:t>
      </w:r>
    </w:p>
    <w:p w14:paraId="12B68F8B" w14:textId="77777777" w:rsidR="0045391C" w:rsidRDefault="0045391C" w:rsidP="0045391C">
      <w:pPr>
        <w:pStyle w:val="BodyText"/>
        <w:spacing w:after="0"/>
        <w:ind w:firstLine="6096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  <w:lang w:val="en-SG" w:eastAsia="en-S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76CDC" wp14:editId="6A380644">
                <wp:simplePos x="0" y="0"/>
                <wp:positionH relativeFrom="column">
                  <wp:posOffset>-3176</wp:posOffset>
                </wp:positionH>
                <wp:positionV relativeFrom="paragraph">
                  <wp:posOffset>295910</wp:posOffset>
                </wp:positionV>
                <wp:extent cx="18573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738A1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23.3pt" to="146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" strokecolor="black [3213]" strokeweight="1pt"/>
            </w:pict>
          </mc:Fallback>
        </mc:AlternateContent>
      </w:r>
      <w:r w:rsidR="00B44722" w:rsidRPr="0045391C">
        <w:rPr>
          <w:rFonts w:ascii="Times New Roman" w:hAnsi="Times New Roman" w:cs="Times New Roman"/>
          <w:i/>
          <w:sz w:val="26"/>
          <w:szCs w:val="26"/>
        </w:rPr>
        <w:t>（</w:t>
      </w:r>
      <w:r w:rsidR="00B44722" w:rsidRPr="0045391C">
        <w:rPr>
          <w:rFonts w:ascii="Times New Roman" w:hAnsi="Times New Roman" w:cs="Times New Roman"/>
          <w:i/>
          <w:sz w:val="26"/>
          <w:szCs w:val="26"/>
        </w:rPr>
        <w:t>Ký, ghi rõ họ tên)</w:t>
      </w:r>
    </w:p>
    <w:p w14:paraId="00AD87DD" w14:textId="77777777" w:rsidR="009702B7" w:rsidRPr="0045391C" w:rsidRDefault="0045391C" w:rsidP="0045391C">
      <w:pPr>
        <w:pStyle w:val="BodyText"/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1 </w:t>
      </w:r>
      <w:r w:rsidRPr="004C5FA5">
        <w:rPr>
          <w:rFonts w:ascii="Times New Roman" w:hAnsi="Times New Roman" w:cs="Times New Roman"/>
          <w:i/>
          <w:iCs/>
          <w:sz w:val="20"/>
          <w:szCs w:val="20"/>
        </w:rPr>
        <w:t>Chỉ</w:t>
      </w:r>
      <w:r w:rsidR="00B44722" w:rsidRPr="004C5FA5">
        <w:rPr>
          <w:rFonts w:ascii="Times New Roman" w:hAnsi="Times New Roman" w:cs="Times New Roman"/>
          <w:i/>
          <w:iCs/>
          <w:sz w:val="20"/>
          <w:szCs w:val="20"/>
        </w:rPr>
        <w:t xml:space="preserve"> điền vào mục này nếu Bên Được Ủy Quyền là tổ</w:t>
      </w:r>
      <w:r w:rsidRPr="004C5FA5">
        <w:rPr>
          <w:rFonts w:ascii="Times New Roman" w:hAnsi="Times New Roman" w:cs="Times New Roman"/>
          <w:i/>
          <w:iCs/>
          <w:sz w:val="20"/>
          <w:szCs w:val="20"/>
        </w:rPr>
        <w:t xml:space="preserve"> chứ</w:t>
      </w:r>
      <w:r w:rsidR="00B44722" w:rsidRPr="004C5FA5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B44722" w:rsidRPr="0045391C">
        <w:rPr>
          <w:rFonts w:ascii="Times New Roman" w:hAnsi="Times New Roman" w:cs="Times New Roman"/>
          <w:sz w:val="20"/>
          <w:szCs w:val="20"/>
        </w:rPr>
        <w:t>.</w:t>
      </w:r>
    </w:p>
    <w:p w14:paraId="1C41DDE3" w14:textId="77777777" w:rsidR="0045391C" w:rsidRDefault="0045391C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14:paraId="25EA1493" w14:textId="77777777" w:rsidR="009702B7" w:rsidRPr="009A0609" w:rsidRDefault="009702B7" w:rsidP="00B44722">
      <w:pPr>
        <w:pStyle w:val="BodyText"/>
        <w:spacing w:after="0"/>
        <w:rPr>
          <w:rFonts w:ascii="Times New Roman" w:hAnsi="Times New Roman" w:cs="Times New Roman"/>
          <w:sz w:val="26"/>
          <w:szCs w:val="26"/>
        </w:rPr>
      </w:pPr>
    </w:p>
    <w:sectPr w:rsidR="009702B7" w:rsidRPr="009A0609" w:rsidSect="00DB2E69">
      <w:pgSz w:w="12240" w:h="15840"/>
      <w:pgMar w:top="709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C4802A4"/>
    <w:multiLevelType w:val="hybridMultilevel"/>
    <w:tmpl w:val="0D9424D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95AFC"/>
    <w:multiLevelType w:val="hybridMultilevel"/>
    <w:tmpl w:val="5478183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30"/>
    <w:rsid w:val="00014A42"/>
    <w:rsid w:val="00034616"/>
    <w:rsid w:val="00036521"/>
    <w:rsid w:val="000602AD"/>
    <w:rsid w:val="0006063C"/>
    <w:rsid w:val="0015074B"/>
    <w:rsid w:val="00277FF5"/>
    <w:rsid w:val="0029639D"/>
    <w:rsid w:val="00326F90"/>
    <w:rsid w:val="0045391C"/>
    <w:rsid w:val="004C5FA5"/>
    <w:rsid w:val="00610CCF"/>
    <w:rsid w:val="006201DD"/>
    <w:rsid w:val="00724102"/>
    <w:rsid w:val="007C1265"/>
    <w:rsid w:val="007F5A4E"/>
    <w:rsid w:val="009702B7"/>
    <w:rsid w:val="009A0609"/>
    <w:rsid w:val="00AA1D8D"/>
    <w:rsid w:val="00B44722"/>
    <w:rsid w:val="00B47730"/>
    <w:rsid w:val="00C82F6C"/>
    <w:rsid w:val="00CB0664"/>
    <w:rsid w:val="00D85457"/>
    <w:rsid w:val="00DB2E69"/>
    <w:rsid w:val="00DD4CED"/>
    <w:rsid w:val="00E00D80"/>
    <w:rsid w:val="00E33BDC"/>
    <w:rsid w:val="00E967B6"/>
    <w:rsid w:val="00EB5B11"/>
    <w:rsid w:val="00FB20BB"/>
    <w:rsid w:val="00FC693F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DFBF4EA"/>
  <w14:defaultImageDpi w14:val="300"/>
  <w15:docId w15:val="{AF353FE0-D04B-4027-AF17-294274A4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693F"/>
    <w:rPr>
      <w:rFonts w:ascii="Microsoft YaHei" w:eastAsia="Microsoft YaHei" w:hAnsi="Microsoft YaHe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7C45F6-DC3A-4401-8E9C-F9DB6B09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Thọ Trịnh Quốc</cp:lastModifiedBy>
  <cp:revision>26</cp:revision>
  <dcterms:created xsi:type="dcterms:W3CDTF">2022-03-29T04:35:00Z</dcterms:created>
  <dcterms:modified xsi:type="dcterms:W3CDTF">2023-03-30T03:12:00Z</dcterms:modified>
  <cp:category/>
</cp:coreProperties>
</file>